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48F8" w14:textId="1AAFA656" w:rsidR="0063331E" w:rsidRDefault="3C65160D">
      <w:pPr>
        <w:pStyle w:val="Title"/>
      </w:pPr>
      <w:r>
        <w:t>Verdant Health Commission</w:t>
      </w:r>
    </w:p>
    <w:p w14:paraId="34DF35A3" w14:textId="491F1881" w:rsidR="0063331E" w:rsidRDefault="00F451D5" w:rsidP="6E847C3D">
      <w:pPr>
        <w:pStyle w:val="Title"/>
        <w:rPr>
          <w:sz w:val="32"/>
          <w:szCs w:val="32"/>
        </w:rPr>
      </w:pPr>
      <w:r>
        <w:rPr>
          <w:sz w:val="32"/>
          <w:szCs w:val="32"/>
        </w:rPr>
        <w:t>Covid</w:t>
      </w:r>
      <w:r w:rsidR="002D1A90">
        <w:rPr>
          <w:sz w:val="32"/>
          <w:szCs w:val="32"/>
        </w:rPr>
        <w:t>19 Project</w:t>
      </w:r>
      <w:r>
        <w:rPr>
          <w:sz w:val="32"/>
          <w:szCs w:val="32"/>
        </w:rPr>
        <w:t xml:space="preserve"> Report</w:t>
      </w:r>
      <w:r w:rsidR="00905F0A">
        <w:rPr>
          <w:noProof/>
        </w:rPr>
        <w:drawing>
          <wp:anchor distT="0" distB="0" distL="114300" distR="114300" simplePos="0" relativeHeight="251658240" behindDoc="0" locked="0" layoutInCell="1" allowOverlap="1" wp14:anchorId="48FBDCD0" wp14:editId="0BB9FD57">
            <wp:simplePos x="3556000" y="101600"/>
            <wp:positionH relativeFrom="margin">
              <wp:align>right</wp:align>
            </wp:positionH>
            <wp:positionV relativeFrom="margin">
              <wp:align>top</wp:align>
            </wp:positionV>
            <wp:extent cx="1676400" cy="83820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31E">
        <w:br/>
      </w:r>
    </w:p>
    <w:p w14:paraId="4AA1564F" w14:textId="49FEEBF6" w:rsidR="6E847C3D" w:rsidRDefault="6E847C3D" w:rsidP="6E847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1B7102" w14:paraId="57B8E20A" w14:textId="77777777" w:rsidTr="001B7102">
        <w:trPr>
          <w:trHeight w:val="278"/>
        </w:trPr>
        <w:tc>
          <w:tcPr>
            <w:tcW w:w="4405" w:type="dxa"/>
            <w:vAlign w:val="center"/>
          </w:tcPr>
          <w:p w14:paraId="305D63A6" w14:textId="1F17B7C5" w:rsidR="001B7102" w:rsidRDefault="001B7102" w:rsidP="001B7102">
            <w:r>
              <w:t>Organization Name:</w:t>
            </w:r>
          </w:p>
        </w:tc>
        <w:tc>
          <w:tcPr>
            <w:tcW w:w="6385" w:type="dxa"/>
          </w:tcPr>
          <w:p w14:paraId="09C4A349" w14:textId="77777777" w:rsidR="001B7102" w:rsidRDefault="001B7102" w:rsidP="6E847C3D"/>
        </w:tc>
      </w:tr>
      <w:tr w:rsidR="001B7102" w14:paraId="22132DB8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6AC46E26" w14:textId="30D96580" w:rsidR="001B7102" w:rsidRDefault="001B7102" w:rsidP="001B7102">
            <w:r>
              <w:t>Name of Project and Program:</w:t>
            </w:r>
          </w:p>
        </w:tc>
        <w:tc>
          <w:tcPr>
            <w:tcW w:w="6385" w:type="dxa"/>
          </w:tcPr>
          <w:p w14:paraId="0CC2A3D1" w14:textId="77777777" w:rsidR="001B7102" w:rsidRDefault="001B7102" w:rsidP="6E847C3D"/>
        </w:tc>
      </w:tr>
      <w:tr w:rsidR="001B7102" w14:paraId="1E3579DF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54CDA670" w14:textId="70F313CA" w:rsidR="001B7102" w:rsidRDefault="001B7102" w:rsidP="001B7102">
            <w:r>
              <w:t>Date of Project:</w:t>
            </w:r>
          </w:p>
        </w:tc>
        <w:tc>
          <w:tcPr>
            <w:tcW w:w="6385" w:type="dxa"/>
          </w:tcPr>
          <w:p w14:paraId="7076F22C" w14:textId="77777777" w:rsidR="001B7102" w:rsidRDefault="001B7102" w:rsidP="6E847C3D"/>
        </w:tc>
      </w:tr>
      <w:tr w:rsidR="001B7102" w14:paraId="5A678007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04912B78" w14:textId="770F3003" w:rsidR="001B7102" w:rsidRDefault="001B7102" w:rsidP="001B7102">
            <w:r>
              <w:t>Name of Contact Person:</w:t>
            </w:r>
          </w:p>
        </w:tc>
        <w:tc>
          <w:tcPr>
            <w:tcW w:w="6385" w:type="dxa"/>
          </w:tcPr>
          <w:p w14:paraId="503D4AB2" w14:textId="77777777" w:rsidR="001B7102" w:rsidRDefault="001B7102" w:rsidP="6E847C3D"/>
        </w:tc>
      </w:tr>
      <w:tr w:rsidR="001B7102" w14:paraId="1DC46DCA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4FA785ED" w14:textId="107F8360" w:rsidR="001B7102" w:rsidRDefault="001B7102" w:rsidP="001B7102">
            <w:r>
              <w:t>Contact Person E-mail:</w:t>
            </w:r>
          </w:p>
        </w:tc>
        <w:tc>
          <w:tcPr>
            <w:tcW w:w="6385" w:type="dxa"/>
          </w:tcPr>
          <w:p w14:paraId="68C9B8D3" w14:textId="77777777" w:rsidR="001B7102" w:rsidRDefault="001B7102" w:rsidP="6E847C3D"/>
        </w:tc>
      </w:tr>
      <w:tr w:rsidR="001B7102" w14:paraId="134DBD59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13B4B0E2" w14:textId="79CA0246" w:rsidR="001B7102" w:rsidRDefault="001B7102" w:rsidP="001B7102">
            <w:r>
              <w:t>Contact Person Phone:</w:t>
            </w:r>
          </w:p>
        </w:tc>
        <w:tc>
          <w:tcPr>
            <w:tcW w:w="6385" w:type="dxa"/>
          </w:tcPr>
          <w:p w14:paraId="15F2810E" w14:textId="77777777" w:rsidR="001B7102" w:rsidRDefault="001B7102" w:rsidP="6E847C3D"/>
        </w:tc>
      </w:tr>
      <w:tr w:rsidR="001B7102" w14:paraId="4B8CC0F1" w14:textId="77777777" w:rsidTr="001B7102">
        <w:trPr>
          <w:trHeight w:val="260"/>
        </w:trPr>
        <w:tc>
          <w:tcPr>
            <w:tcW w:w="4405" w:type="dxa"/>
            <w:vAlign w:val="center"/>
          </w:tcPr>
          <w:p w14:paraId="2865A8D8" w14:textId="4640B7F4" w:rsidR="001B7102" w:rsidRDefault="001B7102" w:rsidP="001B7102">
            <w:r>
              <w:t>Report Date:</w:t>
            </w:r>
          </w:p>
        </w:tc>
        <w:tc>
          <w:tcPr>
            <w:tcW w:w="6385" w:type="dxa"/>
          </w:tcPr>
          <w:p w14:paraId="5F0B3212" w14:textId="77777777" w:rsidR="001B7102" w:rsidRDefault="001B7102" w:rsidP="6E847C3D"/>
        </w:tc>
      </w:tr>
    </w:tbl>
    <w:p w14:paraId="49390127" w14:textId="20BBECEC" w:rsidR="003312ED" w:rsidRDefault="00B705A6">
      <w:pPr>
        <w:pStyle w:val="Heading1"/>
      </w:pPr>
      <w:r>
        <w:t xml:space="preserve">Instructions: </w:t>
      </w:r>
    </w:p>
    <w:p w14:paraId="647CD680" w14:textId="0C149E5F" w:rsidR="00B705A6" w:rsidRPr="00B705A6" w:rsidRDefault="00B705A6" w:rsidP="00B705A6">
      <w:pPr>
        <w:spacing w:line="240" w:lineRule="auto"/>
        <w:rPr>
          <w:sz w:val="20"/>
          <w:szCs w:val="20"/>
        </w:rPr>
      </w:pPr>
      <w:r w:rsidRPr="00B705A6">
        <w:rPr>
          <w:sz w:val="20"/>
          <w:szCs w:val="20"/>
        </w:rPr>
        <w:t xml:space="preserve">Please complete this report and email it to </w:t>
      </w:r>
      <w:hyperlink r:id="rId12" w:history="1">
        <w:r w:rsidRPr="00B705A6">
          <w:rPr>
            <w:rStyle w:val="Hyperlink"/>
            <w:sz w:val="20"/>
            <w:szCs w:val="20"/>
          </w:rPr>
          <w:t>info@verdanthealth.org</w:t>
        </w:r>
      </w:hyperlink>
      <w:r w:rsidRPr="00B705A6">
        <w:rPr>
          <w:sz w:val="20"/>
          <w:szCs w:val="20"/>
        </w:rPr>
        <w:t xml:space="preserve"> </w:t>
      </w:r>
    </w:p>
    <w:p w14:paraId="0E0C4D39" w14:textId="002A2E20" w:rsidR="00B705A6" w:rsidRPr="00B705A6" w:rsidRDefault="00B705A6" w:rsidP="00B705A6">
      <w:pPr>
        <w:spacing w:line="240" w:lineRule="auto"/>
        <w:rPr>
          <w:sz w:val="20"/>
          <w:szCs w:val="20"/>
        </w:rPr>
      </w:pPr>
      <w:r w:rsidRPr="00B705A6">
        <w:rPr>
          <w:sz w:val="20"/>
          <w:szCs w:val="20"/>
        </w:rPr>
        <w:t xml:space="preserve">You may contact Verdant at (425) 582-8600 with questions. </w:t>
      </w:r>
    </w:p>
    <w:p w14:paraId="2AEE117B" w14:textId="0E9C2125" w:rsidR="003312ED" w:rsidRDefault="00DE08F8">
      <w:pPr>
        <w:pStyle w:val="Heading2"/>
      </w:pPr>
      <w:r>
        <w:t xml:space="preserve"> </w:t>
      </w:r>
      <w:r w:rsidR="002D1A90">
        <w:t xml:space="preserve">What have been your program/ project accomplishments?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5D4DC9" w14:paraId="60B42081" w14:textId="77777777" w:rsidTr="0011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A216D22" w14:textId="506C6D7D" w:rsidR="005D4DC9" w:rsidRDefault="005D4DC9" w:rsidP="00116D42">
            <w:bookmarkStart w:id="0" w:name="_Hlk72999892"/>
          </w:p>
        </w:tc>
        <w:tc>
          <w:tcPr>
            <w:tcW w:w="4692" w:type="pct"/>
          </w:tcPr>
          <w:p w14:paraId="5600C2C4" w14:textId="29472200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F01C3D" w14:textId="081B8E13" w:rsidR="00A60EE7" w:rsidRDefault="00A60EE7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261F88" w14:textId="77777777" w:rsidR="00A60EE7" w:rsidRDefault="00A60EE7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096D56" w14:textId="423BA296" w:rsidR="00796B26" w:rsidRPr="00057CCF" w:rsidRDefault="00796B2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794FF1C4" w14:textId="7AB1EDB1" w:rsidR="003312ED" w:rsidRDefault="003312ED"/>
    <w:p w14:paraId="7FEF2F73" w14:textId="78CC410E" w:rsidR="002D1A90" w:rsidRDefault="002D1A90" w:rsidP="00961968">
      <w:pPr>
        <w:pStyle w:val="Heading2"/>
        <w:spacing w:before="0" w:after="0"/>
        <w:rPr>
          <w:szCs w:val="24"/>
        </w:rPr>
      </w:pPr>
      <w:r>
        <w:rPr>
          <w:szCs w:val="24"/>
        </w:rPr>
        <w:t xml:space="preserve">Please describe any changes to the program/ project services or budget that differ from your proposal: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2D1A90" w14:paraId="590DE192" w14:textId="77777777" w:rsidTr="00B6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98E5E38" w14:textId="77777777" w:rsidR="002D1A90" w:rsidRDefault="002D1A90" w:rsidP="00B67024"/>
        </w:tc>
        <w:tc>
          <w:tcPr>
            <w:tcW w:w="4692" w:type="pct"/>
          </w:tcPr>
          <w:p w14:paraId="75C15B30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D44045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B2460D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360FED" w14:textId="77777777" w:rsidR="002D1A90" w:rsidRPr="00057CCF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5D3494" w14:textId="77777777" w:rsidR="002D1A90" w:rsidRPr="002D1A90" w:rsidRDefault="002D1A90" w:rsidP="002D1A90"/>
    <w:p w14:paraId="6DD05704" w14:textId="0872F518" w:rsidR="002D1A90" w:rsidRDefault="002D1A90" w:rsidP="00961968">
      <w:pPr>
        <w:pStyle w:val="Heading2"/>
        <w:spacing w:before="0" w:after="0"/>
      </w:pPr>
      <w:r>
        <w:t xml:space="preserve">Please describe if you need to altar, pivot, or adjust your service or delivery method </w:t>
      </w:r>
      <w:proofErr w:type="gramStart"/>
      <w:r>
        <w:t>as a result of</w:t>
      </w:r>
      <w:proofErr w:type="gramEnd"/>
      <w:r>
        <w:t xml:space="preserve"> the changing circumstances of the pandemic: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10135"/>
      </w:tblGrid>
      <w:tr w:rsidR="002D1A90" w14:paraId="51986C45" w14:textId="77777777" w:rsidTr="00B6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A132089" w14:textId="77777777" w:rsidR="002D1A90" w:rsidRDefault="002D1A90" w:rsidP="00B67024"/>
        </w:tc>
        <w:tc>
          <w:tcPr>
            <w:tcW w:w="4692" w:type="pct"/>
          </w:tcPr>
          <w:p w14:paraId="4AD4165D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6ACB85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0E9013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B9EBD1" w14:textId="77777777" w:rsidR="002D1A90" w:rsidRPr="00057CCF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D315A02" w14:textId="77777777" w:rsidR="002D1A90" w:rsidRPr="002D1A90" w:rsidRDefault="002D1A90" w:rsidP="002D1A90"/>
    <w:p w14:paraId="250BD695" w14:textId="110EDAD6" w:rsidR="002D1A90" w:rsidRDefault="002D1A90" w:rsidP="002D1A90">
      <w:pPr>
        <w:pStyle w:val="Heading2"/>
      </w:pPr>
      <w:r>
        <w:lastRenderedPageBreak/>
        <w:t xml:space="preserve">Did this program/ project identify an ongoing need </w:t>
      </w:r>
      <w:proofErr w:type="gramStart"/>
      <w:r>
        <w:t>as a result of</w:t>
      </w:r>
      <w:proofErr w:type="gramEnd"/>
      <w:r>
        <w:t xml:space="preserve"> the pandemic that will not be supported when this emergency funding grant ends? Please describe.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44"/>
        <w:gridCol w:w="5229"/>
        <w:gridCol w:w="5227"/>
      </w:tblGrid>
      <w:tr w:rsidR="002D1A90" w14:paraId="46E09DBE" w14:textId="77777777" w:rsidTr="00B6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20B096D6" w14:textId="77777777" w:rsidR="002D1A90" w:rsidRDefault="002D1A90" w:rsidP="00B67024"/>
        </w:tc>
        <w:tc>
          <w:tcPr>
            <w:tcW w:w="2421" w:type="pct"/>
          </w:tcPr>
          <w:p w14:paraId="319762C4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0" w:type="pct"/>
          </w:tcPr>
          <w:p w14:paraId="17B4CD93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3F481D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BE2D7E" w14:textId="77777777" w:rsidR="002D1A90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E41404" w14:textId="77777777" w:rsidR="002D1A90" w:rsidRPr="00057CCF" w:rsidRDefault="002D1A90" w:rsidP="00B6702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EDF3DA" w14:textId="77777777" w:rsidR="002D1A90" w:rsidRPr="002D1A90" w:rsidRDefault="002D1A90" w:rsidP="002D1A90"/>
    <w:p w14:paraId="0F00EA80" w14:textId="4B2FB9DF" w:rsidR="00961968" w:rsidRPr="00961968" w:rsidRDefault="002D1A90" w:rsidP="002D1A90">
      <w:pPr>
        <w:pStyle w:val="Heading2"/>
      </w:pPr>
      <w:r>
        <w:t xml:space="preserve">Is there anything else you would like to add or want us to know about your program/ project?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44"/>
        <w:gridCol w:w="5229"/>
        <w:gridCol w:w="5227"/>
      </w:tblGrid>
      <w:tr w:rsidR="002D1A90" w14:paraId="3C9F8CEE" w14:textId="77777777" w:rsidTr="002D1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2DC1C861" w14:textId="77777777" w:rsidR="002D1A90" w:rsidRDefault="002D1A90" w:rsidP="00E94B58">
            <w:bookmarkStart w:id="1" w:name="_Hlk73530136"/>
          </w:p>
        </w:tc>
        <w:tc>
          <w:tcPr>
            <w:tcW w:w="2421" w:type="pct"/>
          </w:tcPr>
          <w:p w14:paraId="2E4E5686" w14:textId="77777777" w:rsidR="002D1A90" w:rsidRDefault="002D1A90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0" w:type="pct"/>
          </w:tcPr>
          <w:p w14:paraId="7E30E9F5" w14:textId="681FFD89" w:rsidR="002D1A90" w:rsidRDefault="002D1A90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8C491A" w14:textId="77777777" w:rsidR="002D1A90" w:rsidRDefault="002D1A90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DD2FE7" w14:textId="77777777" w:rsidR="002D1A90" w:rsidRDefault="002D1A90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83995D" w14:textId="77777777" w:rsidR="002D1A90" w:rsidRPr="00057CCF" w:rsidRDefault="002D1A90" w:rsidP="00E94B5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1"/>
    </w:tbl>
    <w:p w14:paraId="629E5EFA" w14:textId="77777777" w:rsidR="00082528" w:rsidRDefault="00082528" w:rsidP="00082528">
      <w:pPr>
        <w:ind w:left="360"/>
      </w:pPr>
    </w:p>
    <w:p w14:paraId="3F456ED9" w14:textId="7D213743" w:rsidR="003312ED" w:rsidRDefault="00E04DBA">
      <w:pPr>
        <w:pStyle w:val="Heading2"/>
      </w:pPr>
      <w:r>
        <w:t>Project Budget:</w:t>
      </w:r>
    </w:p>
    <w:p w14:paraId="7E520743" w14:textId="23A75E40" w:rsidR="00E04DBA" w:rsidRDefault="00E04DBA" w:rsidP="00E04DBA">
      <w:r>
        <w:t xml:space="preserve">Please include total project budget below and indicate what </w:t>
      </w:r>
      <w:r w:rsidR="00CC34F6">
        <w:t>additional funding or in-kind support has already been secured and what you are seeking Verdant to fun</w:t>
      </w:r>
      <w:r w:rsidR="00257A96">
        <w:t xml:space="preserve">d.  Feel free to paste in your own budget format, an example is provided below. </w:t>
      </w:r>
    </w:p>
    <w:p w14:paraId="4C1D78B7" w14:textId="1319047F" w:rsidR="00CC34F6" w:rsidRDefault="00CC34F6" w:rsidP="00E04DBA">
      <w:pPr>
        <w:rPr>
          <w:i/>
          <w:iCs/>
        </w:rPr>
      </w:pPr>
      <w:r w:rsidRPr="00CC34F6">
        <w:rPr>
          <w:i/>
          <w:iCs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510"/>
        <w:gridCol w:w="1710"/>
        <w:gridCol w:w="1705"/>
      </w:tblGrid>
      <w:tr w:rsidR="00FC61EB" w14:paraId="076AFFA6" w14:textId="77777777" w:rsidTr="006A195A">
        <w:trPr>
          <w:trHeight w:val="314"/>
        </w:trPr>
        <w:tc>
          <w:tcPr>
            <w:tcW w:w="3865" w:type="dxa"/>
            <w:vAlign w:val="center"/>
          </w:tcPr>
          <w:p w14:paraId="2A24A4D1" w14:textId="7127EF5D" w:rsidR="00FC61EB" w:rsidRPr="00082528" w:rsidRDefault="00FC61EB" w:rsidP="007B74F7">
            <w:pPr>
              <w:rPr>
                <w:b/>
                <w:bCs/>
              </w:rPr>
            </w:pPr>
            <w:r w:rsidRPr="00082528">
              <w:rPr>
                <w:b/>
                <w:bCs/>
              </w:rPr>
              <w:t xml:space="preserve">Expenses: </w:t>
            </w:r>
          </w:p>
        </w:tc>
        <w:tc>
          <w:tcPr>
            <w:tcW w:w="3510" w:type="dxa"/>
            <w:vAlign w:val="center"/>
          </w:tcPr>
          <w:p w14:paraId="1C4F4A3C" w14:textId="0D5FAB97" w:rsidR="00FC61EB" w:rsidRPr="00FC61EB" w:rsidRDefault="00FC61EB" w:rsidP="00FC61EB">
            <w:pPr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710" w:type="dxa"/>
            <w:vAlign w:val="center"/>
          </w:tcPr>
          <w:p w14:paraId="408F290E" w14:textId="37A48F4C" w:rsidR="00FC61EB" w:rsidRPr="00FC61EB" w:rsidRDefault="00FC61EB" w:rsidP="00FC61EB">
            <w:pPr>
              <w:rPr>
                <w:b/>
                <w:bCs/>
              </w:rPr>
            </w:pPr>
            <w:r w:rsidRPr="00FC61EB">
              <w:rPr>
                <w:b/>
                <w:bCs/>
              </w:rPr>
              <w:t>Verdant Request</w:t>
            </w:r>
          </w:p>
        </w:tc>
        <w:tc>
          <w:tcPr>
            <w:tcW w:w="1705" w:type="dxa"/>
            <w:vAlign w:val="center"/>
          </w:tcPr>
          <w:p w14:paraId="5AD3B8F2" w14:textId="02526830" w:rsidR="00FC61EB" w:rsidRPr="00FC61EB" w:rsidRDefault="00FC61EB" w:rsidP="00FC61EB">
            <w:pPr>
              <w:rPr>
                <w:b/>
                <w:bCs/>
              </w:rPr>
            </w:pPr>
            <w:r w:rsidRPr="00FC61EB">
              <w:rPr>
                <w:b/>
                <w:bCs/>
              </w:rPr>
              <w:t>Total Budget</w:t>
            </w:r>
          </w:p>
        </w:tc>
      </w:tr>
      <w:tr w:rsidR="00FC61EB" w14:paraId="58AF2B22" w14:textId="77777777" w:rsidTr="006A195A">
        <w:trPr>
          <w:trHeight w:val="314"/>
        </w:trPr>
        <w:tc>
          <w:tcPr>
            <w:tcW w:w="3865" w:type="dxa"/>
            <w:vAlign w:val="center"/>
          </w:tcPr>
          <w:p w14:paraId="2EDE2DB7" w14:textId="486FBD7D" w:rsidR="00FC61EB" w:rsidRDefault="00FC61EB" w:rsidP="00082528">
            <w:r>
              <w:t>Personnel Expenses:</w:t>
            </w:r>
          </w:p>
        </w:tc>
        <w:tc>
          <w:tcPr>
            <w:tcW w:w="3510" w:type="dxa"/>
          </w:tcPr>
          <w:p w14:paraId="2671DB76" w14:textId="77777777" w:rsidR="00FC61EB" w:rsidRDefault="00FC61EB" w:rsidP="00E04DBA"/>
        </w:tc>
        <w:tc>
          <w:tcPr>
            <w:tcW w:w="1710" w:type="dxa"/>
          </w:tcPr>
          <w:p w14:paraId="12E509A2" w14:textId="28DFA2B6" w:rsidR="00FC61EB" w:rsidRDefault="00FC61EB" w:rsidP="00E04DBA"/>
        </w:tc>
        <w:tc>
          <w:tcPr>
            <w:tcW w:w="1705" w:type="dxa"/>
          </w:tcPr>
          <w:p w14:paraId="1C8C97FB" w14:textId="4BE7B3AE" w:rsidR="00FC61EB" w:rsidRDefault="00FC61EB" w:rsidP="00E04DBA"/>
        </w:tc>
      </w:tr>
      <w:tr w:rsidR="00FC61EB" w14:paraId="3CE9EC7B" w14:textId="77777777" w:rsidTr="006A195A">
        <w:trPr>
          <w:trHeight w:val="260"/>
        </w:trPr>
        <w:tc>
          <w:tcPr>
            <w:tcW w:w="3865" w:type="dxa"/>
            <w:vAlign w:val="center"/>
          </w:tcPr>
          <w:p w14:paraId="5316A4F9" w14:textId="7BD7435B" w:rsidR="00FC61EB" w:rsidRDefault="00FC61EB" w:rsidP="00082528">
            <w:r>
              <w:t>Direct Project Expenses</w:t>
            </w:r>
          </w:p>
        </w:tc>
        <w:tc>
          <w:tcPr>
            <w:tcW w:w="3510" w:type="dxa"/>
          </w:tcPr>
          <w:p w14:paraId="1FB455BD" w14:textId="77777777" w:rsidR="00FC61EB" w:rsidRDefault="00FC61EB" w:rsidP="00E04DBA"/>
        </w:tc>
        <w:tc>
          <w:tcPr>
            <w:tcW w:w="1710" w:type="dxa"/>
          </w:tcPr>
          <w:p w14:paraId="21CB96B2" w14:textId="78FD124F" w:rsidR="00FC61EB" w:rsidRDefault="00FC61EB" w:rsidP="00E04DBA"/>
        </w:tc>
        <w:tc>
          <w:tcPr>
            <w:tcW w:w="1705" w:type="dxa"/>
          </w:tcPr>
          <w:p w14:paraId="26C3B455" w14:textId="2BDEEA34" w:rsidR="00FC61EB" w:rsidRDefault="00FC61EB" w:rsidP="00E04DBA"/>
        </w:tc>
      </w:tr>
      <w:tr w:rsidR="00FC61EB" w14:paraId="25A35ABF" w14:textId="77777777" w:rsidTr="006A195A">
        <w:trPr>
          <w:trHeight w:val="260"/>
        </w:trPr>
        <w:tc>
          <w:tcPr>
            <w:tcW w:w="3865" w:type="dxa"/>
            <w:vAlign w:val="center"/>
          </w:tcPr>
          <w:p w14:paraId="75220F16" w14:textId="35F460D0" w:rsidR="00FC61EB" w:rsidRDefault="00FC61EB" w:rsidP="00082528">
            <w:r>
              <w:t>Administrative Expenses</w:t>
            </w:r>
          </w:p>
        </w:tc>
        <w:tc>
          <w:tcPr>
            <w:tcW w:w="3510" w:type="dxa"/>
          </w:tcPr>
          <w:p w14:paraId="06624B48" w14:textId="77777777" w:rsidR="00FC61EB" w:rsidRDefault="00FC61EB" w:rsidP="00E04DBA"/>
        </w:tc>
        <w:tc>
          <w:tcPr>
            <w:tcW w:w="1710" w:type="dxa"/>
          </w:tcPr>
          <w:p w14:paraId="097E0248" w14:textId="644A0302" w:rsidR="00FC61EB" w:rsidRDefault="00FC61EB" w:rsidP="00E04DBA"/>
        </w:tc>
        <w:tc>
          <w:tcPr>
            <w:tcW w:w="1705" w:type="dxa"/>
          </w:tcPr>
          <w:p w14:paraId="36A9A81E" w14:textId="2FFC9F74" w:rsidR="00FC61EB" w:rsidRDefault="00FC61EB" w:rsidP="00E04DBA"/>
        </w:tc>
      </w:tr>
      <w:tr w:rsidR="00FC61EB" w14:paraId="45DFB712" w14:textId="77777777" w:rsidTr="006A195A">
        <w:trPr>
          <w:trHeight w:val="260"/>
        </w:trPr>
        <w:tc>
          <w:tcPr>
            <w:tcW w:w="3865" w:type="dxa"/>
            <w:vAlign w:val="center"/>
          </w:tcPr>
          <w:p w14:paraId="06DD0EAF" w14:textId="5610E25B" w:rsidR="00FC61EB" w:rsidRDefault="00FC61EB" w:rsidP="00082528">
            <w:proofErr w:type="spellStart"/>
            <w:r>
              <w:t>Subcontractual</w:t>
            </w:r>
            <w:proofErr w:type="spellEnd"/>
            <w:r>
              <w:t xml:space="preserve"> Expenses</w:t>
            </w:r>
          </w:p>
        </w:tc>
        <w:tc>
          <w:tcPr>
            <w:tcW w:w="3510" w:type="dxa"/>
          </w:tcPr>
          <w:p w14:paraId="78EFA2B6" w14:textId="77777777" w:rsidR="00FC61EB" w:rsidRDefault="00FC61EB" w:rsidP="00E04DBA"/>
        </w:tc>
        <w:tc>
          <w:tcPr>
            <w:tcW w:w="1710" w:type="dxa"/>
          </w:tcPr>
          <w:p w14:paraId="086DAF82" w14:textId="03EEBDAF" w:rsidR="00FC61EB" w:rsidRDefault="00FC61EB" w:rsidP="00E04DBA"/>
        </w:tc>
        <w:tc>
          <w:tcPr>
            <w:tcW w:w="1705" w:type="dxa"/>
          </w:tcPr>
          <w:p w14:paraId="6988F303" w14:textId="1C47C56D" w:rsidR="00FC61EB" w:rsidRDefault="00FC61EB" w:rsidP="00E04DBA"/>
        </w:tc>
      </w:tr>
      <w:tr w:rsidR="00FC61EB" w14:paraId="7F15FE58" w14:textId="77777777" w:rsidTr="006A195A">
        <w:trPr>
          <w:trHeight w:val="260"/>
        </w:trPr>
        <w:tc>
          <w:tcPr>
            <w:tcW w:w="3865" w:type="dxa"/>
            <w:vAlign w:val="center"/>
          </w:tcPr>
          <w:p w14:paraId="327F067B" w14:textId="017EA974" w:rsidR="00FC61EB" w:rsidRDefault="00FC61EB" w:rsidP="003C3506">
            <w:r>
              <w:t>Other Expenses</w:t>
            </w:r>
          </w:p>
        </w:tc>
        <w:tc>
          <w:tcPr>
            <w:tcW w:w="3510" w:type="dxa"/>
          </w:tcPr>
          <w:p w14:paraId="2CE7DDAE" w14:textId="77777777" w:rsidR="00FC61EB" w:rsidRDefault="00FC61EB" w:rsidP="00E04DBA"/>
        </w:tc>
        <w:tc>
          <w:tcPr>
            <w:tcW w:w="1710" w:type="dxa"/>
          </w:tcPr>
          <w:p w14:paraId="541DB557" w14:textId="1C420C8A" w:rsidR="00FC61EB" w:rsidRDefault="00FC61EB" w:rsidP="00E04DBA"/>
        </w:tc>
        <w:tc>
          <w:tcPr>
            <w:tcW w:w="1705" w:type="dxa"/>
          </w:tcPr>
          <w:p w14:paraId="4E286776" w14:textId="4010807B" w:rsidR="00FC61EB" w:rsidRDefault="00FC61EB" w:rsidP="00E04DBA"/>
        </w:tc>
      </w:tr>
      <w:tr w:rsidR="00FC61EB" w14:paraId="2683E2EE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09CB6611" w14:textId="0391A7F6" w:rsidR="00FC61EB" w:rsidRPr="00AE5544" w:rsidRDefault="00FC61EB" w:rsidP="003C35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Project </w:t>
            </w:r>
            <w:r w:rsidR="006A195A">
              <w:rPr>
                <w:b/>
                <w:bCs/>
              </w:rPr>
              <w:t>Expenses</w:t>
            </w:r>
            <w:r>
              <w:rPr>
                <w:b/>
                <w:bCs/>
              </w:rPr>
              <w:t>:</w:t>
            </w:r>
          </w:p>
        </w:tc>
        <w:tc>
          <w:tcPr>
            <w:tcW w:w="6925" w:type="dxa"/>
            <w:gridSpan w:val="3"/>
          </w:tcPr>
          <w:p w14:paraId="5B174376" w14:textId="0EF8A759" w:rsidR="00FC61EB" w:rsidRDefault="006A195A" w:rsidP="00E04DBA">
            <w:r>
              <w:t xml:space="preserve">$ </w:t>
            </w:r>
          </w:p>
        </w:tc>
      </w:tr>
      <w:tr w:rsidR="00FC61EB" w14:paraId="08EE388D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09867ADC" w14:textId="4EA4DB63" w:rsidR="00FC61EB" w:rsidRPr="00AE5544" w:rsidRDefault="006A195A" w:rsidP="003C35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Budget Surplus/ Deficit </w:t>
            </w:r>
          </w:p>
        </w:tc>
        <w:tc>
          <w:tcPr>
            <w:tcW w:w="6925" w:type="dxa"/>
            <w:gridSpan w:val="3"/>
          </w:tcPr>
          <w:p w14:paraId="0723F157" w14:textId="7D270607" w:rsidR="00FC61EB" w:rsidRDefault="006A195A" w:rsidP="00E04DBA">
            <w:r>
              <w:t xml:space="preserve">$ </w:t>
            </w:r>
          </w:p>
        </w:tc>
      </w:tr>
      <w:tr w:rsidR="006A195A" w14:paraId="3B41C2B7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2BCF32BC" w14:textId="77777777" w:rsidR="006A195A" w:rsidRPr="00AE5544" w:rsidRDefault="006A195A" w:rsidP="003C3506">
            <w:pPr>
              <w:rPr>
                <w:b/>
                <w:bCs/>
              </w:rPr>
            </w:pPr>
          </w:p>
        </w:tc>
        <w:tc>
          <w:tcPr>
            <w:tcW w:w="6925" w:type="dxa"/>
            <w:gridSpan w:val="3"/>
          </w:tcPr>
          <w:p w14:paraId="46DA2EC9" w14:textId="77777777" w:rsidR="006A195A" w:rsidRDefault="006A195A" w:rsidP="00E04DBA"/>
        </w:tc>
      </w:tr>
      <w:tr w:rsidR="006A195A" w14:paraId="32A335F2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4ED02299" w14:textId="45C4D95A" w:rsidR="006A195A" w:rsidRPr="00AE5544" w:rsidRDefault="006A195A" w:rsidP="003C35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Revenue: </w:t>
            </w:r>
          </w:p>
        </w:tc>
        <w:tc>
          <w:tcPr>
            <w:tcW w:w="6925" w:type="dxa"/>
            <w:gridSpan w:val="3"/>
          </w:tcPr>
          <w:p w14:paraId="21CC3893" w14:textId="0E806645" w:rsidR="006A195A" w:rsidRPr="006A195A" w:rsidRDefault="006A195A" w:rsidP="00E04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Results for Grant Period </w:t>
            </w:r>
          </w:p>
        </w:tc>
      </w:tr>
      <w:tr w:rsidR="00FC61EB" w14:paraId="4A6A1FF7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6984B79F" w14:textId="3CF013D3" w:rsidR="00FC61EB" w:rsidRDefault="00FC61EB" w:rsidP="00FC61EB">
            <w:r w:rsidRPr="007B74F7">
              <w:t>Other</w:t>
            </w:r>
            <w:r>
              <w:t xml:space="preserve"> Source of </w:t>
            </w:r>
            <w:r w:rsidR="006A195A">
              <w:t>Revenue</w:t>
            </w:r>
            <w:r w:rsidRPr="007B74F7">
              <w:t xml:space="preserve"> (Specify) </w:t>
            </w:r>
          </w:p>
        </w:tc>
        <w:tc>
          <w:tcPr>
            <w:tcW w:w="6925" w:type="dxa"/>
            <w:gridSpan w:val="3"/>
          </w:tcPr>
          <w:p w14:paraId="2385430D" w14:textId="28AF806D" w:rsidR="00FC61EB" w:rsidRDefault="006A195A" w:rsidP="00FC61EB">
            <w:r>
              <w:t xml:space="preserve">$ </w:t>
            </w:r>
          </w:p>
        </w:tc>
      </w:tr>
      <w:tr w:rsidR="00FC61EB" w14:paraId="73EA249A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653E15E3" w14:textId="0F3D6167" w:rsidR="00FC61EB" w:rsidRPr="007B74F7" w:rsidRDefault="00FC61EB" w:rsidP="00FC61EB">
            <w:r w:rsidRPr="007B74F7">
              <w:t xml:space="preserve">Other </w:t>
            </w:r>
            <w:r>
              <w:t xml:space="preserve">Source of </w:t>
            </w:r>
            <w:r w:rsidR="006A195A">
              <w:t>Revenue</w:t>
            </w:r>
            <w:r w:rsidRPr="007B74F7">
              <w:t xml:space="preserve"> (Specify)</w:t>
            </w:r>
          </w:p>
        </w:tc>
        <w:tc>
          <w:tcPr>
            <w:tcW w:w="6925" w:type="dxa"/>
            <w:gridSpan w:val="3"/>
          </w:tcPr>
          <w:p w14:paraId="19DAA49F" w14:textId="48DB5CF3" w:rsidR="00FC61EB" w:rsidRDefault="006A195A" w:rsidP="00FC61EB">
            <w:r>
              <w:t xml:space="preserve">$ </w:t>
            </w:r>
          </w:p>
        </w:tc>
      </w:tr>
      <w:tr w:rsidR="00FC61EB" w14:paraId="19913C16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5C5C8962" w14:textId="3521DACE" w:rsidR="00FC61EB" w:rsidRPr="007B74F7" w:rsidRDefault="00FC61EB" w:rsidP="00FC61EB">
            <w:r>
              <w:t xml:space="preserve">Other Source of </w:t>
            </w:r>
            <w:r w:rsidR="006A195A">
              <w:t>Revenue</w:t>
            </w:r>
            <w:r>
              <w:t xml:space="preserve"> (Specify) </w:t>
            </w:r>
          </w:p>
        </w:tc>
        <w:tc>
          <w:tcPr>
            <w:tcW w:w="6925" w:type="dxa"/>
            <w:gridSpan w:val="3"/>
          </w:tcPr>
          <w:p w14:paraId="650F5DE0" w14:textId="1A389DEA" w:rsidR="00FC61EB" w:rsidRDefault="006A195A" w:rsidP="00FC61EB">
            <w:r>
              <w:t xml:space="preserve">$ </w:t>
            </w:r>
          </w:p>
        </w:tc>
      </w:tr>
      <w:tr w:rsidR="00FC61EB" w14:paraId="1C1C4251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6E402615" w14:textId="5EDEEDD5" w:rsidR="00FC61EB" w:rsidRDefault="00FC61EB" w:rsidP="00FC61EB">
            <w:r w:rsidRPr="007B74F7">
              <w:t xml:space="preserve">Other </w:t>
            </w:r>
            <w:r>
              <w:t xml:space="preserve">Source of </w:t>
            </w:r>
            <w:r w:rsidR="006A195A">
              <w:t>Revenue</w:t>
            </w:r>
            <w:r w:rsidRPr="007B74F7">
              <w:t xml:space="preserve"> (Specify)</w:t>
            </w:r>
          </w:p>
        </w:tc>
        <w:tc>
          <w:tcPr>
            <w:tcW w:w="6925" w:type="dxa"/>
            <w:gridSpan w:val="3"/>
          </w:tcPr>
          <w:p w14:paraId="2E01F4E2" w14:textId="19131288" w:rsidR="00FC61EB" w:rsidRDefault="006A195A" w:rsidP="00FC61EB">
            <w:r>
              <w:t xml:space="preserve">$ </w:t>
            </w:r>
          </w:p>
        </w:tc>
      </w:tr>
      <w:tr w:rsidR="00FC61EB" w14:paraId="16391A65" w14:textId="77777777" w:rsidTr="00FC61EB">
        <w:trPr>
          <w:trHeight w:val="260"/>
        </w:trPr>
        <w:tc>
          <w:tcPr>
            <w:tcW w:w="3865" w:type="dxa"/>
            <w:vAlign w:val="center"/>
          </w:tcPr>
          <w:p w14:paraId="3039B442" w14:textId="1BC99E8D" w:rsidR="00FC61EB" w:rsidRPr="007B74F7" w:rsidRDefault="00FC61EB" w:rsidP="00FC61EB">
            <w:r>
              <w:t xml:space="preserve">In Kind Support </w:t>
            </w:r>
            <w:r w:rsidR="006A195A">
              <w:t xml:space="preserve">Revenue </w:t>
            </w:r>
            <w:r>
              <w:t>(Specify)</w:t>
            </w:r>
          </w:p>
        </w:tc>
        <w:tc>
          <w:tcPr>
            <w:tcW w:w="6925" w:type="dxa"/>
            <w:gridSpan w:val="3"/>
          </w:tcPr>
          <w:p w14:paraId="30C5256A" w14:textId="0BBAA016" w:rsidR="00FC61EB" w:rsidRDefault="006A195A" w:rsidP="00FC61EB">
            <w:r>
              <w:t>$</w:t>
            </w:r>
          </w:p>
        </w:tc>
      </w:tr>
      <w:tr w:rsidR="00FC61EB" w14:paraId="23FBDEDD" w14:textId="77777777" w:rsidTr="00FC61EB">
        <w:trPr>
          <w:trHeight w:val="260"/>
        </w:trPr>
        <w:tc>
          <w:tcPr>
            <w:tcW w:w="3865" w:type="dxa"/>
          </w:tcPr>
          <w:p w14:paraId="68EC4B00" w14:textId="292D832D" w:rsidR="00FC61EB" w:rsidRDefault="00FC61EB" w:rsidP="00FC61EB">
            <w:r>
              <w:t xml:space="preserve">Misc. </w:t>
            </w:r>
            <w:r w:rsidR="006A195A">
              <w:t>Revenue</w:t>
            </w:r>
            <w:r>
              <w:t xml:space="preserve"> (Specify)</w:t>
            </w:r>
          </w:p>
        </w:tc>
        <w:tc>
          <w:tcPr>
            <w:tcW w:w="6925" w:type="dxa"/>
            <w:gridSpan w:val="3"/>
          </w:tcPr>
          <w:p w14:paraId="4C062D12" w14:textId="119C13B5" w:rsidR="00FC61EB" w:rsidRDefault="006A195A" w:rsidP="00FC61EB">
            <w:r>
              <w:t>$</w:t>
            </w:r>
          </w:p>
        </w:tc>
      </w:tr>
      <w:tr w:rsidR="00FC61EB" w14:paraId="68AD66C1" w14:textId="77777777" w:rsidTr="00FC61EB">
        <w:trPr>
          <w:trHeight w:val="260"/>
        </w:trPr>
        <w:tc>
          <w:tcPr>
            <w:tcW w:w="3865" w:type="dxa"/>
          </w:tcPr>
          <w:p w14:paraId="5C9DA9CB" w14:textId="5AE134D3" w:rsidR="00FC61EB" w:rsidRPr="00FC61EB" w:rsidRDefault="00FC61EB" w:rsidP="00FC61EB">
            <w:pPr>
              <w:rPr>
                <w:b/>
                <w:bCs/>
              </w:rPr>
            </w:pPr>
            <w:r>
              <w:rPr>
                <w:b/>
                <w:bCs/>
              </w:rPr>
              <w:t>Total Verdant Request</w:t>
            </w:r>
          </w:p>
        </w:tc>
        <w:tc>
          <w:tcPr>
            <w:tcW w:w="6925" w:type="dxa"/>
            <w:gridSpan w:val="3"/>
          </w:tcPr>
          <w:p w14:paraId="1F931586" w14:textId="15F578BD" w:rsidR="00FC61EB" w:rsidRDefault="006A195A" w:rsidP="00FC61EB">
            <w:r>
              <w:t>$</w:t>
            </w:r>
          </w:p>
        </w:tc>
      </w:tr>
      <w:tr w:rsidR="006A195A" w14:paraId="46E78DBB" w14:textId="77777777" w:rsidTr="00FC61EB">
        <w:trPr>
          <w:trHeight w:val="260"/>
        </w:trPr>
        <w:tc>
          <w:tcPr>
            <w:tcW w:w="3865" w:type="dxa"/>
          </w:tcPr>
          <w:p w14:paraId="3274C38C" w14:textId="2EAEF1B3" w:rsidR="006A195A" w:rsidRDefault="006A195A" w:rsidP="00FC61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Revenue: </w:t>
            </w:r>
          </w:p>
        </w:tc>
        <w:tc>
          <w:tcPr>
            <w:tcW w:w="6925" w:type="dxa"/>
            <w:gridSpan w:val="3"/>
          </w:tcPr>
          <w:p w14:paraId="447E9359" w14:textId="676E851C" w:rsidR="006A195A" w:rsidRDefault="006A195A" w:rsidP="00FC61EB">
            <w:r>
              <w:t>$</w:t>
            </w:r>
          </w:p>
        </w:tc>
      </w:tr>
    </w:tbl>
    <w:p w14:paraId="41CE408C" w14:textId="77777777" w:rsidR="00082528" w:rsidRPr="00082528" w:rsidRDefault="00082528" w:rsidP="00E04DBA"/>
    <w:p w14:paraId="1657ED83" w14:textId="631E78F6" w:rsidR="00CC34F6" w:rsidRPr="00E04DBA" w:rsidRDefault="00F74FCC" w:rsidP="00ED2493">
      <w:pPr>
        <w:pStyle w:val="Heading2"/>
      </w:pPr>
      <w:r>
        <w:lastRenderedPageBreak/>
        <w:t>Outcomes</w:t>
      </w:r>
      <w:r w:rsidR="003C3506">
        <w:t xml:space="preserve"> </w:t>
      </w:r>
      <w:r w:rsidR="00ED2493">
        <w:t>(</w:t>
      </w:r>
      <w:r w:rsidR="002D1A90">
        <w:rPr>
          <w:i/>
          <w:iCs/>
        </w:rPr>
        <w:t>report of tracked outcomes to measure success</w:t>
      </w:r>
      <w:r w:rsidR="002D1A90"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2"/>
        <w:gridCol w:w="2243"/>
        <w:gridCol w:w="2610"/>
      </w:tblGrid>
      <w:tr w:rsidR="006A195A" w14:paraId="1E288959" w14:textId="77777777" w:rsidTr="006A195A">
        <w:tc>
          <w:tcPr>
            <w:tcW w:w="5222" w:type="dxa"/>
          </w:tcPr>
          <w:p w14:paraId="03BCF2ED" w14:textId="77777777" w:rsidR="006A195A" w:rsidRPr="00082528" w:rsidRDefault="006A195A" w:rsidP="00E94B58">
            <w:pPr>
              <w:rPr>
                <w:b/>
                <w:bCs/>
              </w:rPr>
            </w:pPr>
            <w:bookmarkStart w:id="2" w:name="_Hlk73530055"/>
            <w:r w:rsidRPr="00082528">
              <w:rPr>
                <w:b/>
                <w:bCs/>
              </w:rPr>
              <w:t xml:space="preserve">Metric </w:t>
            </w:r>
          </w:p>
        </w:tc>
        <w:tc>
          <w:tcPr>
            <w:tcW w:w="2243" w:type="dxa"/>
          </w:tcPr>
          <w:p w14:paraId="0772608A" w14:textId="77777777" w:rsidR="006A195A" w:rsidRPr="00082528" w:rsidRDefault="006A195A" w:rsidP="00E94B58">
            <w:pPr>
              <w:rPr>
                <w:b/>
                <w:bCs/>
              </w:rPr>
            </w:pPr>
            <w:r w:rsidRPr="00082528">
              <w:rPr>
                <w:b/>
                <w:bCs/>
              </w:rPr>
              <w:t>Goal</w:t>
            </w:r>
          </w:p>
        </w:tc>
        <w:tc>
          <w:tcPr>
            <w:tcW w:w="2610" w:type="dxa"/>
          </w:tcPr>
          <w:p w14:paraId="02C0166A" w14:textId="6CC2F07B" w:rsidR="006A195A" w:rsidRPr="00082528" w:rsidRDefault="006A195A" w:rsidP="00E94B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Actual </w:t>
            </w:r>
          </w:p>
        </w:tc>
      </w:tr>
      <w:tr w:rsidR="006A195A" w14:paraId="2DA9A515" w14:textId="77777777" w:rsidTr="006A195A">
        <w:trPr>
          <w:trHeight w:val="179"/>
        </w:trPr>
        <w:tc>
          <w:tcPr>
            <w:tcW w:w="5222" w:type="dxa"/>
          </w:tcPr>
          <w:p w14:paraId="05DD24E5" w14:textId="02DAB097" w:rsidR="006A195A" w:rsidRPr="00AE5544" w:rsidRDefault="006A195A" w:rsidP="00E94B58">
            <w:r>
              <w:t xml:space="preserve">Number of People Served: </w:t>
            </w:r>
          </w:p>
        </w:tc>
        <w:tc>
          <w:tcPr>
            <w:tcW w:w="2243" w:type="dxa"/>
          </w:tcPr>
          <w:p w14:paraId="47E6A707" w14:textId="77777777" w:rsidR="006A195A" w:rsidRPr="00082528" w:rsidRDefault="006A195A" w:rsidP="00E94B58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FDD08DC" w14:textId="160E913E" w:rsidR="006A195A" w:rsidRPr="00082528" w:rsidRDefault="006A195A" w:rsidP="00E94B58">
            <w:pPr>
              <w:rPr>
                <w:b/>
                <w:bCs/>
              </w:rPr>
            </w:pPr>
          </w:p>
        </w:tc>
      </w:tr>
      <w:tr w:rsidR="006A195A" w14:paraId="1866FB07" w14:textId="77777777" w:rsidTr="006A195A">
        <w:trPr>
          <w:trHeight w:val="197"/>
        </w:trPr>
        <w:tc>
          <w:tcPr>
            <w:tcW w:w="5222" w:type="dxa"/>
          </w:tcPr>
          <w:p w14:paraId="1429CE97" w14:textId="6D093297" w:rsidR="006A195A" w:rsidRDefault="006A195A" w:rsidP="00E94B58">
            <w:r>
              <w:t>Outcome 1 (Specify):</w:t>
            </w:r>
          </w:p>
        </w:tc>
        <w:tc>
          <w:tcPr>
            <w:tcW w:w="2243" w:type="dxa"/>
          </w:tcPr>
          <w:p w14:paraId="473FC4D0" w14:textId="77777777" w:rsidR="006A195A" w:rsidRDefault="006A195A" w:rsidP="00E94B58"/>
        </w:tc>
        <w:tc>
          <w:tcPr>
            <w:tcW w:w="2610" w:type="dxa"/>
          </w:tcPr>
          <w:p w14:paraId="22E72444" w14:textId="27356A67" w:rsidR="006A195A" w:rsidRDefault="006A195A" w:rsidP="00E94B58"/>
        </w:tc>
      </w:tr>
      <w:tr w:rsidR="006A195A" w14:paraId="7551EC33" w14:textId="77777777" w:rsidTr="006A195A">
        <w:trPr>
          <w:trHeight w:val="179"/>
        </w:trPr>
        <w:tc>
          <w:tcPr>
            <w:tcW w:w="5222" w:type="dxa"/>
          </w:tcPr>
          <w:p w14:paraId="41B90978" w14:textId="14E6AA64" w:rsidR="006A195A" w:rsidRDefault="006A195A" w:rsidP="00E94B58">
            <w:r>
              <w:t>Outcome 2 (Specify):</w:t>
            </w:r>
          </w:p>
        </w:tc>
        <w:tc>
          <w:tcPr>
            <w:tcW w:w="2243" w:type="dxa"/>
          </w:tcPr>
          <w:p w14:paraId="6444D7AC" w14:textId="77777777" w:rsidR="006A195A" w:rsidRDefault="006A195A" w:rsidP="00E94B58"/>
        </w:tc>
        <w:tc>
          <w:tcPr>
            <w:tcW w:w="2610" w:type="dxa"/>
          </w:tcPr>
          <w:p w14:paraId="72AD16D5" w14:textId="51D144AF" w:rsidR="006A195A" w:rsidRDefault="006A195A" w:rsidP="00E94B58"/>
        </w:tc>
      </w:tr>
      <w:tr w:rsidR="006A195A" w14:paraId="7110DE42" w14:textId="77777777" w:rsidTr="006A195A">
        <w:trPr>
          <w:trHeight w:val="80"/>
        </w:trPr>
        <w:tc>
          <w:tcPr>
            <w:tcW w:w="5222" w:type="dxa"/>
          </w:tcPr>
          <w:p w14:paraId="62DF666C" w14:textId="70238894" w:rsidR="006A195A" w:rsidRDefault="006A195A" w:rsidP="00E94B58">
            <w:r>
              <w:t>Outcome 3 (Specify):</w:t>
            </w:r>
          </w:p>
        </w:tc>
        <w:tc>
          <w:tcPr>
            <w:tcW w:w="2243" w:type="dxa"/>
          </w:tcPr>
          <w:p w14:paraId="1C67D36B" w14:textId="77777777" w:rsidR="006A195A" w:rsidRDefault="006A195A" w:rsidP="00E94B58"/>
        </w:tc>
        <w:tc>
          <w:tcPr>
            <w:tcW w:w="2610" w:type="dxa"/>
          </w:tcPr>
          <w:p w14:paraId="2F692DDA" w14:textId="3F39831D" w:rsidR="006A195A" w:rsidRDefault="006A195A" w:rsidP="00E94B58"/>
        </w:tc>
      </w:tr>
      <w:tr w:rsidR="006A195A" w14:paraId="304B6A42" w14:textId="77777777" w:rsidTr="006A195A">
        <w:trPr>
          <w:trHeight w:val="179"/>
        </w:trPr>
        <w:tc>
          <w:tcPr>
            <w:tcW w:w="5222" w:type="dxa"/>
          </w:tcPr>
          <w:p w14:paraId="2F2B708E" w14:textId="1E3B9632" w:rsidR="006A195A" w:rsidRDefault="006A195A" w:rsidP="00E94B58">
            <w:r>
              <w:t>Outcome 4 (Specify):</w:t>
            </w:r>
          </w:p>
        </w:tc>
        <w:tc>
          <w:tcPr>
            <w:tcW w:w="2243" w:type="dxa"/>
          </w:tcPr>
          <w:p w14:paraId="0FCCD5FB" w14:textId="77777777" w:rsidR="006A195A" w:rsidRDefault="006A195A" w:rsidP="00E94B58"/>
        </w:tc>
        <w:tc>
          <w:tcPr>
            <w:tcW w:w="2610" w:type="dxa"/>
          </w:tcPr>
          <w:p w14:paraId="3089C4B0" w14:textId="51504751" w:rsidR="006A195A" w:rsidRDefault="006A195A" w:rsidP="00E94B58"/>
        </w:tc>
      </w:tr>
      <w:tr w:rsidR="006A195A" w14:paraId="696C1EF4" w14:textId="77777777" w:rsidTr="006A195A">
        <w:trPr>
          <w:trHeight w:val="80"/>
        </w:trPr>
        <w:tc>
          <w:tcPr>
            <w:tcW w:w="5222" w:type="dxa"/>
          </w:tcPr>
          <w:p w14:paraId="5838230B" w14:textId="6EFDBC86" w:rsidR="006A195A" w:rsidRDefault="006A195A" w:rsidP="00E94B58">
            <w:r>
              <w:t>Outcome 5 (Specify):</w:t>
            </w:r>
          </w:p>
        </w:tc>
        <w:tc>
          <w:tcPr>
            <w:tcW w:w="2243" w:type="dxa"/>
          </w:tcPr>
          <w:p w14:paraId="6DD37D2E" w14:textId="77777777" w:rsidR="006A195A" w:rsidRDefault="006A195A" w:rsidP="00E94B58"/>
        </w:tc>
        <w:tc>
          <w:tcPr>
            <w:tcW w:w="2610" w:type="dxa"/>
          </w:tcPr>
          <w:p w14:paraId="7CA53841" w14:textId="526AFF5D" w:rsidR="006A195A" w:rsidRDefault="006A195A" w:rsidP="00E94B58"/>
        </w:tc>
      </w:tr>
      <w:tr w:rsidR="006A195A" w14:paraId="1E3C9350" w14:textId="77777777" w:rsidTr="006A195A">
        <w:tc>
          <w:tcPr>
            <w:tcW w:w="5222" w:type="dxa"/>
          </w:tcPr>
          <w:p w14:paraId="73EC74E4" w14:textId="792DCC72" w:rsidR="006A195A" w:rsidRDefault="006A195A" w:rsidP="00E94B58">
            <w:r>
              <w:t>Outcome 6 (Specify)</w:t>
            </w:r>
          </w:p>
        </w:tc>
        <w:tc>
          <w:tcPr>
            <w:tcW w:w="2243" w:type="dxa"/>
          </w:tcPr>
          <w:p w14:paraId="1FBC0172" w14:textId="77777777" w:rsidR="006A195A" w:rsidRDefault="006A195A" w:rsidP="00E94B58"/>
        </w:tc>
        <w:tc>
          <w:tcPr>
            <w:tcW w:w="2610" w:type="dxa"/>
          </w:tcPr>
          <w:p w14:paraId="514D5181" w14:textId="64655D5F" w:rsidR="006A195A" w:rsidRDefault="006A195A" w:rsidP="00E94B58"/>
        </w:tc>
      </w:tr>
      <w:bookmarkEnd w:id="2"/>
    </w:tbl>
    <w:p w14:paraId="1FF970A9" w14:textId="40982863" w:rsidR="003312ED" w:rsidRDefault="003312ED" w:rsidP="006A195A">
      <w:pPr>
        <w:pStyle w:val="Heading2"/>
        <w:numPr>
          <w:ilvl w:val="0"/>
          <w:numId w:val="0"/>
        </w:numPr>
        <w:ind w:left="360"/>
      </w:pPr>
    </w:p>
    <w:p w14:paraId="5943B8FF" w14:textId="77777777" w:rsidR="003312ED" w:rsidRDefault="003312ED" w:rsidP="00FF5570">
      <w:pPr>
        <w:spacing w:after="0"/>
      </w:pPr>
    </w:p>
    <w:p w14:paraId="6E4114EC" w14:textId="7C932471" w:rsidR="00FF5570" w:rsidRPr="00FF5570" w:rsidRDefault="00FF5570" w:rsidP="00FF5570">
      <w:pPr>
        <w:pStyle w:val="Heading1"/>
        <w:spacing w:before="0" w:line="276" w:lineRule="auto"/>
      </w:pPr>
    </w:p>
    <w:p w14:paraId="57EBC15C" w14:textId="4201744C" w:rsidR="006A195A" w:rsidRDefault="001257D6" w:rsidP="006A195A">
      <w:r>
        <w:tab/>
      </w:r>
      <w:r>
        <w:tab/>
      </w:r>
    </w:p>
    <w:p w14:paraId="2FD0CEF9" w14:textId="3AC0FC24" w:rsidR="001257D6" w:rsidRPr="001257D6" w:rsidRDefault="001257D6" w:rsidP="00A07064">
      <w:r>
        <w:tab/>
        <w:t xml:space="preserve"> </w:t>
      </w:r>
    </w:p>
    <w:sectPr w:rsidR="001257D6" w:rsidRPr="001257D6" w:rsidSect="00A60EE7">
      <w:footerReference w:type="default" r:id="rId13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0B1E" w14:textId="77777777" w:rsidR="003F3AD6" w:rsidRDefault="003F3AD6">
      <w:pPr>
        <w:spacing w:after="0" w:line="240" w:lineRule="auto"/>
      </w:pPr>
      <w:r>
        <w:separator/>
      </w:r>
    </w:p>
  </w:endnote>
  <w:endnote w:type="continuationSeparator" w:id="0">
    <w:p w14:paraId="364DF83C" w14:textId="77777777" w:rsidR="003F3AD6" w:rsidRDefault="003F3AD6">
      <w:pPr>
        <w:spacing w:after="0" w:line="240" w:lineRule="auto"/>
      </w:pPr>
      <w:r>
        <w:continuationSeparator/>
      </w:r>
    </w:p>
  </w:endnote>
  <w:endnote w:type="continuationNotice" w:id="1">
    <w:p w14:paraId="6CC3C112" w14:textId="77777777" w:rsidR="003F3AD6" w:rsidRDefault="003F3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C1EE" w14:textId="59549285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>
      <w:tab/>
    </w:r>
    <w:r w:rsidR="00905F0A" w:rsidRPr="00905F0A">
      <w:rPr>
        <w:rFonts w:asciiTheme="minorHAnsi" w:hAnsiTheme="minorHAnsi" w:cstheme="minorHAnsi"/>
        <w:sz w:val="16"/>
        <w:szCs w:val="14"/>
      </w:rPr>
      <w:t>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BFDD" w14:textId="77777777" w:rsidR="003F3AD6" w:rsidRDefault="003F3AD6">
      <w:pPr>
        <w:spacing w:after="0" w:line="240" w:lineRule="auto"/>
      </w:pPr>
      <w:r>
        <w:separator/>
      </w:r>
    </w:p>
  </w:footnote>
  <w:footnote w:type="continuationSeparator" w:id="0">
    <w:p w14:paraId="00048A1A" w14:textId="77777777" w:rsidR="003F3AD6" w:rsidRDefault="003F3AD6">
      <w:pPr>
        <w:spacing w:after="0" w:line="240" w:lineRule="auto"/>
      </w:pPr>
      <w:r>
        <w:continuationSeparator/>
      </w:r>
    </w:p>
  </w:footnote>
  <w:footnote w:type="continuationNotice" w:id="1">
    <w:p w14:paraId="3B2856AD" w14:textId="77777777" w:rsidR="003F3AD6" w:rsidRDefault="003F3A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5321060"/>
    <w:lvl w:ilvl="0" w:tplc="509CE03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568788E">
      <w:numFmt w:val="decimal"/>
      <w:lvlText w:val=""/>
      <w:lvlJc w:val="left"/>
    </w:lvl>
    <w:lvl w:ilvl="2" w:tplc="3DC635E6">
      <w:numFmt w:val="decimal"/>
      <w:lvlText w:val=""/>
      <w:lvlJc w:val="left"/>
    </w:lvl>
    <w:lvl w:ilvl="3" w:tplc="4A10B900">
      <w:numFmt w:val="decimal"/>
      <w:lvlText w:val=""/>
      <w:lvlJc w:val="left"/>
    </w:lvl>
    <w:lvl w:ilvl="4" w:tplc="DF324140">
      <w:numFmt w:val="decimal"/>
      <w:lvlText w:val=""/>
      <w:lvlJc w:val="left"/>
    </w:lvl>
    <w:lvl w:ilvl="5" w:tplc="84B20FA0">
      <w:numFmt w:val="decimal"/>
      <w:lvlText w:val=""/>
      <w:lvlJc w:val="left"/>
    </w:lvl>
    <w:lvl w:ilvl="6" w:tplc="F20C5974">
      <w:numFmt w:val="decimal"/>
      <w:lvlText w:val=""/>
      <w:lvlJc w:val="left"/>
    </w:lvl>
    <w:lvl w:ilvl="7" w:tplc="41302A14">
      <w:numFmt w:val="decimal"/>
      <w:lvlText w:val=""/>
      <w:lvlJc w:val="left"/>
    </w:lvl>
    <w:lvl w:ilvl="8" w:tplc="C024B6B6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23F2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BC168E">
      <w:numFmt w:val="decimal"/>
      <w:lvlText w:val=""/>
      <w:lvlJc w:val="left"/>
    </w:lvl>
    <w:lvl w:ilvl="2" w:tplc="B7D856B0">
      <w:numFmt w:val="decimal"/>
      <w:lvlText w:val=""/>
      <w:lvlJc w:val="left"/>
    </w:lvl>
    <w:lvl w:ilvl="3" w:tplc="F86621F8">
      <w:numFmt w:val="decimal"/>
      <w:lvlText w:val=""/>
      <w:lvlJc w:val="left"/>
    </w:lvl>
    <w:lvl w:ilvl="4" w:tplc="B046DDCA">
      <w:numFmt w:val="decimal"/>
      <w:lvlText w:val=""/>
      <w:lvlJc w:val="left"/>
    </w:lvl>
    <w:lvl w:ilvl="5" w:tplc="166C9502">
      <w:numFmt w:val="decimal"/>
      <w:lvlText w:val=""/>
      <w:lvlJc w:val="left"/>
    </w:lvl>
    <w:lvl w:ilvl="6" w:tplc="F1108896">
      <w:numFmt w:val="decimal"/>
      <w:lvlText w:val=""/>
      <w:lvlJc w:val="left"/>
    </w:lvl>
    <w:lvl w:ilvl="7" w:tplc="708068C0">
      <w:numFmt w:val="decimal"/>
      <w:lvlText w:val=""/>
      <w:lvlJc w:val="left"/>
    </w:lvl>
    <w:lvl w:ilvl="8" w:tplc="2928543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7E04C5A8"/>
    <w:lvl w:ilvl="0" w:tplc="8308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4E923A">
      <w:numFmt w:val="decimal"/>
      <w:lvlText w:val=""/>
      <w:lvlJc w:val="left"/>
    </w:lvl>
    <w:lvl w:ilvl="2" w:tplc="613C8E78">
      <w:numFmt w:val="decimal"/>
      <w:lvlText w:val=""/>
      <w:lvlJc w:val="left"/>
    </w:lvl>
    <w:lvl w:ilvl="3" w:tplc="3C5C1606">
      <w:numFmt w:val="decimal"/>
      <w:lvlText w:val=""/>
      <w:lvlJc w:val="left"/>
    </w:lvl>
    <w:lvl w:ilvl="4" w:tplc="4C0E39F6">
      <w:numFmt w:val="decimal"/>
      <w:lvlText w:val=""/>
      <w:lvlJc w:val="left"/>
    </w:lvl>
    <w:lvl w:ilvl="5" w:tplc="DD88447C">
      <w:numFmt w:val="decimal"/>
      <w:lvlText w:val=""/>
      <w:lvlJc w:val="left"/>
    </w:lvl>
    <w:lvl w:ilvl="6" w:tplc="ABAC75B4">
      <w:numFmt w:val="decimal"/>
      <w:lvlText w:val=""/>
      <w:lvlJc w:val="left"/>
    </w:lvl>
    <w:lvl w:ilvl="7" w:tplc="07D0330E">
      <w:numFmt w:val="decimal"/>
      <w:lvlText w:val=""/>
      <w:lvlJc w:val="left"/>
    </w:lvl>
    <w:lvl w:ilvl="8" w:tplc="EF7AAD90">
      <w:numFmt w:val="decimal"/>
      <w:lvlText w:val=""/>
      <w:lvlJc w:val="left"/>
    </w:lvl>
  </w:abstractNum>
  <w:abstractNum w:abstractNumId="10" w15:restartNumberingAfterBreak="0">
    <w:nsid w:val="05BD582D"/>
    <w:multiLevelType w:val="hybridMultilevel"/>
    <w:tmpl w:val="CFF6895C"/>
    <w:lvl w:ilvl="0" w:tplc="18BEA062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AAC"/>
    <w:multiLevelType w:val="hybridMultilevel"/>
    <w:tmpl w:val="A2CAC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C9163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7C9163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7C9163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7C9163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7C9163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7C9163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7C9163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7C9163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7C9163" w:themeColor="accent1" w:themeShade="BF"/>
      </w:rPr>
    </w:lvl>
  </w:abstractNum>
  <w:abstractNum w:abstractNumId="13" w15:restartNumberingAfterBreak="0">
    <w:nsid w:val="657E5D71"/>
    <w:multiLevelType w:val="hybridMultilevel"/>
    <w:tmpl w:val="5F92E4C4"/>
    <w:lvl w:ilvl="0" w:tplc="2884B9EE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7C9163" w:themeColor="accent1" w:themeShade="BF"/>
      </w:rPr>
    </w:lvl>
    <w:lvl w:ilvl="1" w:tplc="66124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C9163" w:themeColor="accent1" w:themeShade="BF"/>
      </w:rPr>
    </w:lvl>
    <w:lvl w:ilvl="2" w:tplc="1032C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C9163" w:themeColor="accent1" w:themeShade="BF"/>
      </w:rPr>
    </w:lvl>
    <w:lvl w:ilvl="3" w:tplc="02C6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C9163" w:themeColor="accent1" w:themeShade="BF"/>
      </w:rPr>
    </w:lvl>
    <w:lvl w:ilvl="4" w:tplc="23ACC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C9163" w:themeColor="accent1" w:themeShade="BF"/>
      </w:rPr>
    </w:lvl>
    <w:lvl w:ilvl="5" w:tplc="44D8A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C9163" w:themeColor="accent1" w:themeShade="BF"/>
      </w:rPr>
    </w:lvl>
    <w:lvl w:ilvl="6" w:tplc="4710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C9163" w:themeColor="accent1" w:themeShade="BF"/>
      </w:rPr>
    </w:lvl>
    <w:lvl w:ilvl="7" w:tplc="9126D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C9163" w:themeColor="accent1" w:themeShade="BF"/>
      </w:rPr>
    </w:lvl>
    <w:lvl w:ilvl="8" w:tplc="9C04B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C9163" w:themeColor="accent1" w:themeShade="BF"/>
      </w:rPr>
    </w:lvl>
  </w:abstractNum>
  <w:abstractNum w:abstractNumId="14" w15:restartNumberingAfterBreak="0">
    <w:nsid w:val="68F00680"/>
    <w:multiLevelType w:val="hybridMultilevel"/>
    <w:tmpl w:val="4910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809F4"/>
    <w:multiLevelType w:val="hybridMultilevel"/>
    <w:tmpl w:val="282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1E"/>
    <w:rsid w:val="00026A4F"/>
    <w:rsid w:val="00057CCF"/>
    <w:rsid w:val="00082528"/>
    <w:rsid w:val="00083B37"/>
    <w:rsid w:val="000A0612"/>
    <w:rsid w:val="000C5FFE"/>
    <w:rsid w:val="00116D42"/>
    <w:rsid w:val="001257D6"/>
    <w:rsid w:val="00147B2C"/>
    <w:rsid w:val="00164F97"/>
    <w:rsid w:val="00177A1C"/>
    <w:rsid w:val="00180373"/>
    <w:rsid w:val="001A728E"/>
    <w:rsid w:val="001B7102"/>
    <w:rsid w:val="001C56DB"/>
    <w:rsid w:val="001D12F7"/>
    <w:rsid w:val="001E042A"/>
    <w:rsid w:val="001F48F8"/>
    <w:rsid w:val="00225505"/>
    <w:rsid w:val="00227C3D"/>
    <w:rsid w:val="0024398A"/>
    <w:rsid w:val="00257A96"/>
    <w:rsid w:val="002900DA"/>
    <w:rsid w:val="002D1A90"/>
    <w:rsid w:val="003312ED"/>
    <w:rsid w:val="00380FCA"/>
    <w:rsid w:val="00395E2D"/>
    <w:rsid w:val="003B19A4"/>
    <w:rsid w:val="003C0B72"/>
    <w:rsid w:val="003C3506"/>
    <w:rsid w:val="003C5E5C"/>
    <w:rsid w:val="003D68D1"/>
    <w:rsid w:val="003F0CCA"/>
    <w:rsid w:val="003F3AD6"/>
    <w:rsid w:val="004018C1"/>
    <w:rsid w:val="00452722"/>
    <w:rsid w:val="004727F4"/>
    <w:rsid w:val="0047334E"/>
    <w:rsid w:val="004867CF"/>
    <w:rsid w:val="004A0A8D"/>
    <w:rsid w:val="00504114"/>
    <w:rsid w:val="0052373F"/>
    <w:rsid w:val="00556B82"/>
    <w:rsid w:val="005604C7"/>
    <w:rsid w:val="00575B92"/>
    <w:rsid w:val="00591702"/>
    <w:rsid w:val="005C1299"/>
    <w:rsid w:val="005D2372"/>
    <w:rsid w:val="005D4DC9"/>
    <w:rsid w:val="005E62C6"/>
    <w:rsid w:val="005F2B90"/>
    <w:rsid w:val="005F7999"/>
    <w:rsid w:val="00601419"/>
    <w:rsid w:val="00622129"/>
    <w:rsid w:val="00626EDA"/>
    <w:rsid w:val="006313DC"/>
    <w:rsid w:val="0063331E"/>
    <w:rsid w:val="00645307"/>
    <w:rsid w:val="00667EF9"/>
    <w:rsid w:val="006A195A"/>
    <w:rsid w:val="006B3CC9"/>
    <w:rsid w:val="006D03EB"/>
    <w:rsid w:val="006D7FF8"/>
    <w:rsid w:val="006E75B9"/>
    <w:rsid w:val="00704472"/>
    <w:rsid w:val="007161ED"/>
    <w:rsid w:val="00732D06"/>
    <w:rsid w:val="00746BBD"/>
    <w:rsid w:val="0075183C"/>
    <w:rsid w:val="00791457"/>
    <w:rsid w:val="00796B26"/>
    <w:rsid w:val="007A4BC3"/>
    <w:rsid w:val="007B56F9"/>
    <w:rsid w:val="007B74F7"/>
    <w:rsid w:val="007C181D"/>
    <w:rsid w:val="007F372E"/>
    <w:rsid w:val="00801887"/>
    <w:rsid w:val="008B1B1E"/>
    <w:rsid w:val="008D5E06"/>
    <w:rsid w:val="008D6D77"/>
    <w:rsid w:val="00905F0A"/>
    <w:rsid w:val="00950052"/>
    <w:rsid w:val="00954BFF"/>
    <w:rsid w:val="00961968"/>
    <w:rsid w:val="00967F52"/>
    <w:rsid w:val="00A07064"/>
    <w:rsid w:val="00A35C31"/>
    <w:rsid w:val="00A4229F"/>
    <w:rsid w:val="00A60EE7"/>
    <w:rsid w:val="00A7625C"/>
    <w:rsid w:val="00A77736"/>
    <w:rsid w:val="00A8F1BA"/>
    <w:rsid w:val="00AA225F"/>
    <w:rsid w:val="00AA316B"/>
    <w:rsid w:val="00AB4CF7"/>
    <w:rsid w:val="00AD2FCE"/>
    <w:rsid w:val="00AE5544"/>
    <w:rsid w:val="00B0693D"/>
    <w:rsid w:val="00B5712C"/>
    <w:rsid w:val="00B705A6"/>
    <w:rsid w:val="00B80C09"/>
    <w:rsid w:val="00BC1FD2"/>
    <w:rsid w:val="00BD1C18"/>
    <w:rsid w:val="00C51367"/>
    <w:rsid w:val="00C76795"/>
    <w:rsid w:val="00C92C41"/>
    <w:rsid w:val="00CC2C91"/>
    <w:rsid w:val="00CC34F6"/>
    <w:rsid w:val="00CD7460"/>
    <w:rsid w:val="00CF1B22"/>
    <w:rsid w:val="00D15B35"/>
    <w:rsid w:val="00D57E3E"/>
    <w:rsid w:val="00D94345"/>
    <w:rsid w:val="00DB24CB"/>
    <w:rsid w:val="00DE08F8"/>
    <w:rsid w:val="00DF5013"/>
    <w:rsid w:val="00E04DBA"/>
    <w:rsid w:val="00E43D5F"/>
    <w:rsid w:val="00E9640A"/>
    <w:rsid w:val="00EC5256"/>
    <w:rsid w:val="00ED2493"/>
    <w:rsid w:val="00F1586E"/>
    <w:rsid w:val="00F2150E"/>
    <w:rsid w:val="00F451D5"/>
    <w:rsid w:val="00F51C7A"/>
    <w:rsid w:val="00F64429"/>
    <w:rsid w:val="00F648FD"/>
    <w:rsid w:val="00F74FCC"/>
    <w:rsid w:val="00FC61EB"/>
    <w:rsid w:val="00FF5570"/>
    <w:rsid w:val="0238910B"/>
    <w:rsid w:val="05083E85"/>
    <w:rsid w:val="094DB2A9"/>
    <w:rsid w:val="0DB55D39"/>
    <w:rsid w:val="1518FF5A"/>
    <w:rsid w:val="1891A757"/>
    <w:rsid w:val="1F89E0FC"/>
    <w:rsid w:val="23F94A3C"/>
    <w:rsid w:val="2B67CB3F"/>
    <w:rsid w:val="3C65160D"/>
    <w:rsid w:val="45460A39"/>
    <w:rsid w:val="4E563095"/>
    <w:rsid w:val="53268D05"/>
    <w:rsid w:val="58AFD11F"/>
    <w:rsid w:val="6E847C3D"/>
    <w:rsid w:val="785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AA7DB"/>
  <w15:chartTrackingRefBased/>
  <w15:docId w15:val="{0996A2F6-F87F-4CA2-9BAA-7E44DA4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36142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7C9163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536142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36142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536142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536142" w:themeColor="accent1" w:themeShade="80"/>
      </w:pBdr>
      <w:spacing w:before="80" w:after="0" w:line="280" w:lineRule="exact"/>
    </w:pPr>
    <w:rPr>
      <w:b/>
      <w:bCs/>
      <w:color w:val="7C9163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7C9163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536142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ECF0E9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7C9163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536142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536142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A5B592" w:themeColor="accent1"/>
        <w:insideV w:val="single" w:sz="4" w:space="0" w:color="A5B592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CF0E9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B592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7C916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7C9163" w:themeColor="accent1" w:themeShade="BF"/>
        <w:bottom w:val="single" w:sz="4" w:space="10" w:color="7C9163" w:themeColor="accent1" w:themeShade="BF"/>
      </w:pBdr>
      <w:spacing w:before="360" w:after="360"/>
      <w:ind w:left="864" w:right="864"/>
      <w:jc w:val="center"/>
    </w:pPr>
    <w:rPr>
      <w:i/>
      <w:iCs/>
      <w:color w:val="7C916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7C916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7C9163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7C9163" w:themeColor="accent1" w:themeShade="BF"/>
        <w:left w:val="single" w:sz="2" w:space="10" w:color="7C9163" w:themeColor="accent1" w:themeShade="BF"/>
        <w:bottom w:val="single" w:sz="2" w:space="10" w:color="7C9163" w:themeColor="accent1" w:themeShade="BF"/>
        <w:right w:val="single" w:sz="2" w:space="10" w:color="7C9163" w:themeColor="accent1" w:themeShade="BF"/>
      </w:pBdr>
      <w:ind w:left="1152" w:right="1152"/>
    </w:pPr>
    <w:rPr>
      <w:rFonts w:eastAsiaTheme="minorEastAsia"/>
      <w:i/>
      <w:iCs/>
      <w:color w:val="7C9163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4E74A2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9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erdant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edwards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2" ma:contentTypeDescription="Create a new document." ma:contentTypeScope="" ma:versionID="897a7555be8db84fc0ae13f5409fc879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bd3d71bc8398757c064d33986afb6d49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008F-490F-43E6-845E-8C36BDB3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822AD-584F-494C-9564-BACDF6C5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061DE-1056-4EDF-AD04-75B3CB197222}"/>
</file>

<file path=customXml/itemProps4.xml><?xml version="1.0" encoding="utf-8"?>
<ds:datastoreItem xmlns:ds="http://schemas.openxmlformats.org/officeDocument/2006/customXml" ds:itemID="{9F3A0EAF-CB01-4C41-8CA9-4ACE7F5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</TotalTime>
  <Pages>3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Edwards</dc:creator>
  <cp:keywords/>
  <cp:lastModifiedBy>Jennifer Piplic</cp:lastModifiedBy>
  <cp:revision>2</cp:revision>
  <cp:lastPrinted>2020-12-22T18:28:00Z</cp:lastPrinted>
  <dcterms:created xsi:type="dcterms:W3CDTF">2021-06-04T00:00:00Z</dcterms:created>
  <dcterms:modified xsi:type="dcterms:W3CDTF">2021-06-04T00:00:00Z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